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1995" w14:textId="f651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17 августа 2015 года № 669 "Об утверждении Правил оказания стационарозамещающей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8 апреля 2020 года № ҚР ДСМ-32/2020. Зарегистрирован в Министерстве юстиции Республики Казахстан 11 апреля 2020 года № 20368</w:t>
      </w:r>
    </w:p>
    <w:p>
      <w:pPr>
        <w:spacing w:after="0"/>
        <w:ind w:left="0"/>
        <w:jc w:val="both"/>
      </w:pPr>
      <w:bookmarkStart w:name="z4" w:id="0"/>
      <w:r>
        <w:rPr>
          <w:rFonts w:ascii="Times New Roman"/>
          <w:b w:val="false"/>
          <w:i w:val="false"/>
          <w:color w:val="000000"/>
          <w:sz w:val="28"/>
        </w:rPr>
        <w:t xml:space="preserve">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 12106, опубликован 6 октября 2015 года в Информационно-правововой системе "Әділет") следующее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стационарозамещающей помощи,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распространяется на правоотношения, возникшие с 1 января 2020 года.</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r>
              <w:br/>
            </w:r>
            <w:r>
              <w:rPr>
                <w:rFonts w:ascii="Times New Roman"/>
                <w:b w:val="false"/>
                <w:i/>
                <w:color w:val="000000"/>
                <w:sz w:val="20"/>
              </w:rPr>
              <w:t>Республики Казахстан                                       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w:t>
            </w:r>
            <w:r>
              <w:br/>
            </w:r>
            <w:r>
              <w:rPr>
                <w:rFonts w:ascii="Times New Roman"/>
                <w:b w:val="false"/>
                <w:i w:val="false"/>
                <w:color w:val="000000"/>
                <w:sz w:val="20"/>
              </w:rPr>
              <w:t>№ ҚР ДСМ-32/2020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2015 года № 669</w:t>
            </w:r>
          </w:p>
        </w:tc>
      </w:tr>
    </w:tbl>
    <w:bookmarkStart w:name="z16" w:id="8"/>
    <w:p>
      <w:pPr>
        <w:spacing w:after="0"/>
        <w:ind w:left="0"/>
        <w:jc w:val="left"/>
      </w:pPr>
      <w:r>
        <w:rPr>
          <w:rFonts w:ascii="Times New Roman"/>
          <w:b/>
          <w:i w:val="false"/>
          <w:color w:val="000000"/>
        </w:rPr>
        <w:t xml:space="preserve"> Правила оказания стационарозамещающей помощи</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0" w:id="12"/>
    <w:p>
      <w:pPr>
        <w:spacing w:after="0"/>
        <w:ind w:left="0"/>
        <w:jc w:val="both"/>
      </w:pPr>
      <w:r>
        <w:rPr>
          <w:rFonts w:ascii="Times New Roman"/>
          <w:b w:val="false"/>
          <w:i w:val="false"/>
          <w:color w:val="000000"/>
          <w:sz w:val="28"/>
        </w:rPr>
        <w:t xml:space="preserve">
      1) село – населенный пункт с численностью не менее пятидесяти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 </w:t>
      </w:r>
    </w:p>
    <w:bookmarkEnd w:id="12"/>
    <w:bookmarkStart w:name="z21" w:id="13"/>
    <w:p>
      <w:pPr>
        <w:spacing w:after="0"/>
        <w:ind w:left="0"/>
        <w:jc w:val="both"/>
      </w:pPr>
      <w:r>
        <w:rPr>
          <w:rFonts w:ascii="Times New Roman"/>
          <w:b w:val="false"/>
          <w:i w:val="false"/>
          <w:color w:val="000000"/>
          <w:sz w:val="28"/>
        </w:rPr>
        <w:t xml:space="preserve">
      2) профильный специалист – медицинский работник с высшим медицинским образованием, имеющий сертификат по определенной специальности; </w:t>
      </w:r>
    </w:p>
    <w:bookmarkEnd w:id="13"/>
    <w:bookmarkStart w:name="z22" w:id="14"/>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системе ОСМС;</w:t>
      </w:r>
    </w:p>
    <w:bookmarkEnd w:id="14"/>
    <w:bookmarkStart w:name="z23" w:id="15"/>
    <w:p>
      <w:pPr>
        <w:spacing w:after="0"/>
        <w:ind w:left="0"/>
        <w:jc w:val="both"/>
      </w:pPr>
      <w:r>
        <w:rPr>
          <w:rFonts w:ascii="Times New Roman"/>
          <w:b w:val="false"/>
          <w:i w:val="false"/>
          <w:color w:val="000000"/>
          <w:sz w:val="28"/>
        </w:rPr>
        <w:t>
      4) дневной стационар – оказание стационарозамещающей помощи населению на базе организаций здравоохранения;</w:t>
      </w:r>
    </w:p>
    <w:bookmarkEnd w:id="15"/>
    <w:bookmarkStart w:name="z24" w:id="16"/>
    <w:p>
      <w:pPr>
        <w:spacing w:after="0"/>
        <w:ind w:left="0"/>
        <w:jc w:val="both"/>
      </w:pPr>
      <w:r>
        <w:rPr>
          <w:rFonts w:ascii="Times New Roman"/>
          <w:b w:val="false"/>
          <w:i w:val="false"/>
          <w:color w:val="000000"/>
          <w:sz w:val="28"/>
        </w:rPr>
        <w:t>
      5)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6"/>
    <w:bookmarkStart w:name="z25" w:id="17"/>
    <w:p>
      <w:pPr>
        <w:spacing w:after="0"/>
        <w:ind w:left="0"/>
        <w:jc w:val="both"/>
      </w:pPr>
      <w:r>
        <w:rPr>
          <w:rFonts w:ascii="Times New Roman"/>
          <w:b w:val="false"/>
          <w:i w:val="false"/>
          <w:color w:val="000000"/>
          <w:sz w:val="28"/>
        </w:rPr>
        <w:t>
      6) стационар на дому – оказание стационарозамещающей помощи населению на дому.</w:t>
      </w:r>
    </w:p>
    <w:bookmarkEnd w:id="17"/>
    <w:bookmarkStart w:name="z26" w:id="18"/>
    <w:p>
      <w:pPr>
        <w:spacing w:after="0"/>
        <w:ind w:left="0"/>
        <w:jc w:val="both"/>
      </w:pPr>
      <w:r>
        <w:rPr>
          <w:rFonts w:ascii="Times New Roman"/>
          <w:b w:val="false"/>
          <w:i w:val="false"/>
          <w:color w:val="000000"/>
          <w:sz w:val="28"/>
        </w:rPr>
        <w:t>
      3. Стационарозамещающая помощь оказывается организациями здравоохранения, имеющими лицензию на соответствующие виды медицинской деятельности.</w:t>
      </w:r>
    </w:p>
    <w:bookmarkEnd w:id="18"/>
    <w:bookmarkStart w:name="z27" w:id="19"/>
    <w:p>
      <w:pPr>
        <w:spacing w:after="0"/>
        <w:ind w:left="0"/>
        <w:jc w:val="both"/>
      </w:pPr>
      <w:r>
        <w:rPr>
          <w:rFonts w:ascii="Times New Roman"/>
          <w:b w:val="false"/>
          <w:i w:val="false"/>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bookmarkEnd w:id="19"/>
    <w:bookmarkStart w:name="z28" w:id="20"/>
    <w:p>
      <w:pPr>
        <w:spacing w:after="0"/>
        <w:ind w:left="0"/>
        <w:jc w:val="both"/>
      </w:pPr>
      <w:r>
        <w:rPr>
          <w:rFonts w:ascii="Times New Roman"/>
          <w:b w:val="false"/>
          <w:i w:val="false"/>
          <w:color w:val="000000"/>
          <w:sz w:val="28"/>
        </w:rPr>
        <w:t>
      5.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20"/>
    <w:bookmarkStart w:name="z29" w:id="21"/>
    <w:p>
      <w:pPr>
        <w:spacing w:after="0"/>
        <w:ind w:left="0"/>
        <w:jc w:val="both"/>
      </w:pPr>
      <w:r>
        <w:rPr>
          <w:rFonts w:ascii="Times New Roman"/>
          <w:b w:val="false"/>
          <w:i w:val="false"/>
          <w:color w:val="000000"/>
          <w:sz w:val="28"/>
        </w:rPr>
        <w:t>
      6. Услуги по оказанию стационарозамещающей помощи, не входящие в перечень ГОБМП, оказываются в системе ОСМС и (или) на платной основе и (или) в рамках добровольного медицинского страхования.</w:t>
      </w:r>
    </w:p>
    <w:bookmarkEnd w:id="21"/>
    <w:bookmarkStart w:name="z30" w:id="22"/>
    <w:p>
      <w:pPr>
        <w:spacing w:after="0"/>
        <w:ind w:left="0"/>
        <w:jc w:val="both"/>
      </w:pPr>
      <w:r>
        <w:rPr>
          <w:rFonts w:ascii="Times New Roman"/>
          <w:b w:val="false"/>
          <w:i w:val="false"/>
          <w:color w:val="000000"/>
          <w:sz w:val="28"/>
        </w:rPr>
        <w:t>
      7. Питание при оказании стационарозамещающей помощи в рамках ГОБМП и системе ОСМС не предусмотрено, за исключением пациентов, получающих гемодиализные услуги пациентов в противотуберкулезных медицинских организациях, в республиканской организации психического здоровья и центрах психического здоровья.</w:t>
      </w:r>
    </w:p>
    <w:bookmarkEnd w:id="22"/>
    <w:bookmarkStart w:name="z31" w:id="23"/>
    <w:p>
      <w:pPr>
        <w:spacing w:after="0"/>
        <w:ind w:left="0"/>
        <w:jc w:val="both"/>
      </w:pPr>
      <w:r>
        <w:rPr>
          <w:rFonts w:ascii="Times New Roman"/>
          <w:b w:val="false"/>
          <w:i w:val="false"/>
          <w:color w:val="000000"/>
          <w:sz w:val="28"/>
        </w:rPr>
        <w:t>
      8. Стационарозамещающая помощь включает:</w:t>
      </w:r>
    </w:p>
    <w:bookmarkEnd w:id="23"/>
    <w:bookmarkStart w:name="z32" w:id="24"/>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24"/>
    <w:bookmarkStart w:name="z33" w:id="25"/>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25"/>
    <w:bookmarkStart w:name="z34" w:id="26"/>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26"/>
    <w:bookmarkStart w:name="z35" w:id="27"/>
    <w:p>
      <w:pPr>
        <w:spacing w:after="0"/>
        <w:ind w:left="0"/>
        <w:jc w:val="both"/>
      </w:pPr>
      <w:r>
        <w:rPr>
          <w:rFonts w:ascii="Times New Roman"/>
          <w:b w:val="false"/>
          <w:i w:val="false"/>
          <w:color w:val="000000"/>
          <w:sz w:val="28"/>
        </w:rPr>
        <w:t>
      4) проведение гемодиализа и перитонеального диализа;</w:t>
      </w:r>
    </w:p>
    <w:bookmarkEnd w:id="27"/>
    <w:bookmarkStart w:name="z36" w:id="28"/>
    <w:p>
      <w:pPr>
        <w:spacing w:after="0"/>
        <w:ind w:left="0"/>
        <w:jc w:val="both"/>
      </w:pPr>
      <w:r>
        <w:rPr>
          <w:rFonts w:ascii="Times New Roman"/>
          <w:b w:val="false"/>
          <w:i w:val="false"/>
          <w:color w:val="000000"/>
          <w:sz w:val="28"/>
        </w:rPr>
        <w:t>
      5) проведение химио - и лучевой терапии;</w:t>
      </w:r>
    </w:p>
    <w:bookmarkEnd w:id="28"/>
    <w:bookmarkStart w:name="z37" w:id="29"/>
    <w:p>
      <w:pPr>
        <w:spacing w:after="0"/>
        <w:ind w:left="0"/>
        <w:jc w:val="both"/>
      </w:pPr>
      <w:r>
        <w:rPr>
          <w:rFonts w:ascii="Times New Roman"/>
          <w:b w:val="false"/>
          <w:i w:val="false"/>
          <w:color w:val="000000"/>
          <w:sz w:val="28"/>
        </w:rPr>
        <w:t>
      6) медицинскую реабилитацию;</w:t>
      </w:r>
    </w:p>
    <w:bookmarkEnd w:id="29"/>
    <w:bookmarkStart w:name="z38" w:id="30"/>
    <w:p>
      <w:pPr>
        <w:spacing w:after="0"/>
        <w:ind w:left="0"/>
        <w:jc w:val="both"/>
      </w:pPr>
      <w:r>
        <w:rPr>
          <w:rFonts w:ascii="Times New Roman"/>
          <w:b w:val="false"/>
          <w:i w:val="false"/>
          <w:color w:val="000000"/>
          <w:sz w:val="28"/>
        </w:rPr>
        <w:t>
      7) организацию стационара на дому при острых и хронических состояниях, которые не позволяют пациенту самостоятельно посетить поликлинику;</w:t>
      </w:r>
    </w:p>
    <w:bookmarkEnd w:id="30"/>
    <w:bookmarkStart w:name="z39" w:id="31"/>
    <w:p>
      <w:pPr>
        <w:spacing w:after="0"/>
        <w:ind w:left="0"/>
        <w:jc w:val="both"/>
      </w:pPr>
      <w:r>
        <w:rPr>
          <w:rFonts w:ascii="Times New Roman"/>
          <w:b w:val="false"/>
          <w:i w:val="false"/>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5925) при оказании стационарозамещающей помощи при круглосуточных стационарах;</w:t>
      </w:r>
    </w:p>
    <w:bookmarkEnd w:id="31"/>
    <w:bookmarkStart w:name="z40" w:id="32"/>
    <w:p>
      <w:pPr>
        <w:spacing w:after="0"/>
        <w:ind w:left="0"/>
        <w:jc w:val="both"/>
      </w:pPr>
      <w:r>
        <w:rPr>
          <w:rFonts w:ascii="Times New Roman"/>
          <w:b w:val="false"/>
          <w:i w:val="false"/>
          <w:color w:val="000000"/>
          <w:sz w:val="28"/>
        </w:rPr>
        <w:t>
      9) организацию паллиативной помощи и сестринского ухода;</w:t>
      </w:r>
    </w:p>
    <w:bookmarkEnd w:id="32"/>
    <w:bookmarkStart w:name="z41" w:id="33"/>
    <w:p>
      <w:pPr>
        <w:spacing w:after="0"/>
        <w:ind w:left="0"/>
        <w:jc w:val="both"/>
      </w:pPr>
      <w:r>
        <w:rPr>
          <w:rFonts w:ascii="Times New Roman"/>
          <w:b w:val="false"/>
          <w:i w:val="false"/>
          <w:color w:val="000000"/>
          <w:sz w:val="28"/>
        </w:rPr>
        <w:t>
      10) экспертизу временной нетрудоспособности.</w:t>
      </w:r>
    </w:p>
    <w:bookmarkEnd w:id="33"/>
    <w:bookmarkStart w:name="z42" w:id="34"/>
    <w:p>
      <w:pPr>
        <w:spacing w:after="0"/>
        <w:ind w:left="0"/>
        <w:jc w:val="both"/>
      </w:pPr>
      <w:r>
        <w:rPr>
          <w:rFonts w:ascii="Times New Roman"/>
          <w:b w:val="false"/>
          <w:i w:val="false"/>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bookmarkEnd w:id="34"/>
    <w:bookmarkStart w:name="z43" w:id="35"/>
    <w:p>
      <w:pPr>
        <w:spacing w:after="0"/>
        <w:ind w:left="0"/>
        <w:jc w:val="both"/>
      </w:pPr>
      <w:r>
        <w:rPr>
          <w:rFonts w:ascii="Times New Roman"/>
          <w:b w:val="false"/>
          <w:i w:val="false"/>
          <w:color w:val="000000"/>
          <w:sz w:val="28"/>
        </w:rPr>
        <w:t>
      1) психическое расстройство и расстройство поведения, связанное с употреблением психоактивных веществ;</w:t>
      </w:r>
    </w:p>
    <w:bookmarkEnd w:id="35"/>
    <w:bookmarkStart w:name="z44" w:id="36"/>
    <w:p>
      <w:pPr>
        <w:spacing w:after="0"/>
        <w:ind w:left="0"/>
        <w:jc w:val="both"/>
      </w:pPr>
      <w:r>
        <w:rPr>
          <w:rFonts w:ascii="Times New Roman"/>
          <w:b w:val="false"/>
          <w:i w:val="false"/>
          <w:color w:val="000000"/>
          <w:sz w:val="28"/>
        </w:rPr>
        <w:t xml:space="preserve">
      2) злокачественные новообразования; </w:t>
      </w:r>
    </w:p>
    <w:bookmarkEnd w:id="36"/>
    <w:bookmarkStart w:name="z45" w:id="37"/>
    <w:p>
      <w:pPr>
        <w:spacing w:after="0"/>
        <w:ind w:left="0"/>
        <w:jc w:val="both"/>
      </w:pPr>
      <w:r>
        <w:rPr>
          <w:rFonts w:ascii="Times New Roman"/>
          <w:b w:val="false"/>
          <w:i w:val="false"/>
          <w:color w:val="000000"/>
          <w:sz w:val="28"/>
        </w:rPr>
        <w:t>
      3) инфекционные и паразитарные заболевания (кишечные инфекции, бактериальные зоонозы, вакциноуправляемые инфекции);</w:t>
      </w:r>
    </w:p>
    <w:bookmarkEnd w:id="37"/>
    <w:bookmarkStart w:name="z46" w:id="38"/>
    <w:p>
      <w:pPr>
        <w:spacing w:after="0"/>
        <w:ind w:left="0"/>
        <w:jc w:val="both"/>
      </w:pPr>
      <w:r>
        <w:rPr>
          <w:rFonts w:ascii="Times New Roman"/>
          <w:b w:val="false"/>
          <w:i w:val="false"/>
          <w:color w:val="000000"/>
          <w:sz w:val="28"/>
        </w:rPr>
        <w:t>
      4) туберкулез при наличии условий изоляции пациента и БК (-);</w:t>
      </w:r>
    </w:p>
    <w:bookmarkEnd w:id="38"/>
    <w:bookmarkStart w:name="z47" w:id="39"/>
    <w:p>
      <w:pPr>
        <w:spacing w:after="0"/>
        <w:ind w:left="0"/>
        <w:jc w:val="both"/>
      </w:pPr>
      <w:r>
        <w:rPr>
          <w:rFonts w:ascii="Times New Roman"/>
          <w:b w:val="false"/>
          <w:i w:val="false"/>
          <w:color w:val="000000"/>
          <w:sz w:val="28"/>
        </w:rPr>
        <w:t xml:space="preserve">
      5) кожные (контагиозные дерматозы, инфестации) и венерические заболевания. </w:t>
      </w:r>
    </w:p>
    <w:bookmarkEnd w:id="39"/>
    <w:bookmarkStart w:name="z48" w:id="40"/>
    <w:p>
      <w:pPr>
        <w:spacing w:after="0"/>
        <w:ind w:left="0"/>
        <w:jc w:val="left"/>
      </w:pPr>
      <w:r>
        <w:rPr>
          <w:rFonts w:ascii="Times New Roman"/>
          <w:b/>
          <w:i w:val="false"/>
          <w:color w:val="000000"/>
        </w:rPr>
        <w:t xml:space="preserve"> Глава 2. Порядок оказания стационарозамещающей помощи</w:t>
      </w:r>
    </w:p>
    <w:bookmarkEnd w:id="40"/>
    <w:bookmarkStart w:name="z49" w:id="41"/>
    <w:p>
      <w:pPr>
        <w:spacing w:after="0"/>
        <w:ind w:left="0"/>
        <w:jc w:val="both"/>
      </w:pPr>
      <w:r>
        <w:rPr>
          <w:rFonts w:ascii="Times New Roman"/>
          <w:b w:val="false"/>
          <w:i w:val="false"/>
          <w:color w:val="000000"/>
          <w:sz w:val="28"/>
        </w:rPr>
        <w:t>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w:t>
      </w:r>
    </w:p>
    <w:bookmarkEnd w:id="41"/>
    <w:bookmarkStart w:name="z50" w:id="42"/>
    <w:p>
      <w:pPr>
        <w:spacing w:after="0"/>
        <w:ind w:left="0"/>
        <w:jc w:val="both"/>
      </w:pPr>
      <w:r>
        <w:rPr>
          <w:rFonts w:ascii="Times New Roman"/>
          <w:b w:val="false"/>
          <w:i w:val="false"/>
          <w:color w:val="000000"/>
          <w:sz w:val="28"/>
        </w:rPr>
        <w:t xml:space="preserve">
       в соответствии с перечнем заболеваний по кодам МКБ-10 для преимущественного лечения в дневном стационаре согласно приложению 1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под № 13404);</w:t>
      </w:r>
    </w:p>
    <w:bookmarkEnd w:id="42"/>
    <w:bookmarkStart w:name="z51" w:id="43"/>
    <w:p>
      <w:pPr>
        <w:spacing w:after="0"/>
        <w:ind w:left="0"/>
        <w:jc w:val="both"/>
      </w:pPr>
      <w:r>
        <w:rPr>
          <w:rFonts w:ascii="Times New Roman"/>
          <w:b w:val="false"/>
          <w:i w:val="false"/>
          <w:color w:val="000000"/>
          <w:sz w:val="28"/>
        </w:rPr>
        <w:t>
      в соответствии с перечнем операций и манипуляций по кодам МКБ-9, подлежащих преимущественному лечению в дневном стационаре согласно приложению 2 к настоящим Правилам.</w:t>
      </w:r>
    </w:p>
    <w:bookmarkEnd w:id="43"/>
    <w:bookmarkStart w:name="z52" w:id="44"/>
    <w:p>
      <w:pPr>
        <w:spacing w:after="0"/>
        <w:ind w:left="0"/>
        <w:jc w:val="both"/>
      </w:pPr>
      <w:r>
        <w:rPr>
          <w:rFonts w:ascii="Times New Roman"/>
          <w:b w:val="false"/>
          <w:i w:val="false"/>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под № 10803).</w:t>
      </w:r>
    </w:p>
    <w:bookmarkEnd w:id="44"/>
    <w:bookmarkStart w:name="z53" w:id="45"/>
    <w:p>
      <w:pPr>
        <w:spacing w:after="0"/>
        <w:ind w:left="0"/>
        <w:jc w:val="both"/>
      </w:pPr>
      <w:r>
        <w:rPr>
          <w:rFonts w:ascii="Times New Roman"/>
          <w:b w:val="false"/>
          <w:i w:val="false"/>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специалистом приемного отделения принимается решение о продолжении лечения в амбулаторных или стационарозамещающих условиях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под № 12204).</w:t>
      </w:r>
    </w:p>
    <w:bookmarkEnd w:id="45"/>
    <w:bookmarkStart w:name="z54" w:id="46"/>
    <w:p>
      <w:pPr>
        <w:spacing w:after="0"/>
        <w:ind w:left="0"/>
        <w:jc w:val="both"/>
      </w:pPr>
      <w:r>
        <w:rPr>
          <w:rFonts w:ascii="Times New Roman"/>
          <w:b w:val="false"/>
          <w:i w:val="false"/>
          <w:color w:val="000000"/>
          <w:sz w:val="28"/>
        </w:rPr>
        <w:t>
      11. Дети до 3- х лет госпитализируются в дневной стационар совместно с лицами, непосредственно осуществляющими уход за ними или сопровождающим лицом, уполномоченным его законным представителем.</w:t>
      </w:r>
    </w:p>
    <w:bookmarkEnd w:id="46"/>
    <w:bookmarkStart w:name="z55" w:id="47"/>
    <w:p>
      <w:pPr>
        <w:spacing w:after="0"/>
        <w:ind w:left="0"/>
        <w:jc w:val="both"/>
      </w:pPr>
      <w:r>
        <w:rPr>
          <w:rFonts w:ascii="Times New Roman"/>
          <w:b w:val="false"/>
          <w:i w:val="false"/>
          <w:color w:val="000000"/>
          <w:sz w:val="28"/>
        </w:rPr>
        <w:t>
      12. При направлении пациента в дневной стационар, в стационар на дому необходимо:</w:t>
      </w:r>
    </w:p>
    <w:bookmarkEnd w:id="47"/>
    <w:bookmarkStart w:name="z56" w:id="48"/>
    <w:p>
      <w:pPr>
        <w:spacing w:after="0"/>
        <w:ind w:left="0"/>
        <w:jc w:val="both"/>
      </w:pPr>
      <w:r>
        <w:rPr>
          <w:rFonts w:ascii="Times New Roman"/>
          <w:b w:val="false"/>
          <w:i w:val="false"/>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bookmarkEnd w:id="48"/>
    <w:bookmarkStart w:name="z57" w:id="49"/>
    <w:p>
      <w:pPr>
        <w:spacing w:after="0"/>
        <w:ind w:left="0"/>
        <w:jc w:val="both"/>
      </w:pPr>
      <w:r>
        <w:rPr>
          <w:rFonts w:ascii="Times New Roman"/>
          <w:b w:val="false"/>
          <w:i w:val="false"/>
          <w:color w:val="000000"/>
          <w:sz w:val="28"/>
        </w:rPr>
        <w:t xml:space="preserve">
      проводить при наличии показаний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 </w:t>
      </w:r>
    </w:p>
    <w:bookmarkEnd w:id="49"/>
    <w:bookmarkStart w:name="z58" w:id="50"/>
    <w:p>
      <w:pPr>
        <w:spacing w:after="0"/>
        <w:ind w:left="0"/>
        <w:jc w:val="both"/>
      </w:pPr>
      <w:r>
        <w:rPr>
          <w:rFonts w:ascii="Times New Roman"/>
          <w:b w:val="false"/>
          <w:i w:val="false"/>
          <w:color w:val="000000"/>
          <w:sz w:val="28"/>
        </w:rPr>
        <w:t xml:space="preserve">
      специалисту ПМСП оформить выписку из амбулаторной карты пациента по форме 025/у,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 рекомендациями профильных специалистов по лечению пациента в дневном стационаре и стационар на дому;</w:t>
      </w:r>
    </w:p>
    <w:bookmarkEnd w:id="50"/>
    <w:bookmarkStart w:name="z59" w:id="51"/>
    <w:p>
      <w:pPr>
        <w:spacing w:after="0"/>
        <w:ind w:left="0"/>
        <w:jc w:val="both"/>
      </w:pPr>
      <w:r>
        <w:rPr>
          <w:rFonts w:ascii="Times New Roman"/>
          <w:b w:val="false"/>
          <w:i w:val="false"/>
          <w:color w:val="000000"/>
          <w:sz w:val="28"/>
        </w:rPr>
        <w:t>
      зарегистрировать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определяет принимающая сторона в соответствии с очередностью направлений медицинской организации.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или Z49.2 Другой вид диализа (перитонеальный диализ).</w:t>
      </w:r>
    </w:p>
    <w:bookmarkEnd w:id="51"/>
    <w:bookmarkStart w:name="z60" w:id="52"/>
    <w:p>
      <w:pPr>
        <w:spacing w:after="0"/>
        <w:ind w:left="0"/>
        <w:jc w:val="both"/>
      </w:pPr>
      <w:r>
        <w:rPr>
          <w:rFonts w:ascii="Times New Roman"/>
          <w:b w:val="false"/>
          <w:i w:val="false"/>
          <w:color w:val="000000"/>
          <w:sz w:val="28"/>
        </w:rPr>
        <w:t xml:space="preserve">
      13. При поступлении пациента в дневной стационар, в стационар на дому заполняется учетная медицинская документация согласно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52"/>
    <w:bookmarkStart w:name="z61" w:id="53"/>
    <w:p>
      <w:pPr>
        <w:spacing w:after="0"/>
        <w:ind w:left="0"/>
        <w:jc w:val="both"/>
      </w:pPr>
      <w:r>
        <w:rPr>
          <w:rFonts w:ascii="Times New Roman"/>
          <w:b w:val="false"/>
          <w:i w:val="false"/>
          <w:color w:val="000000"/>
          <w:sz w:val="28"/>
        </w:rPr>
        <w:t>
      14. Показаниями для госпитализации в дневной стационар при амбулаторно-поликлинических организациях здравоохранения и в стационар на дому являются:</w:t>
      </w:r>
    </w:p>
    <w:bookmarkEnd w:id="53"/>
    <w:bookmarkStart w:name="z62" w:id="54"/>
    <w:p>
      <w:pPr>
        <w:spacing w:after="0"/>
        <w:ind w:left="0"/>
        <w:jc w:val="both"/>
      </w:pPr>
      <w:r>
        <w:rPr>
          <w:rFonts w:ascii="Times New Roman"/>
          <w:b w:val="false"/>
          <w:i w:val="false"/>
          <w:color w:val="000000"/>
          <w:sz w:val="28"/>
        </w:rPr>
        <w:t>
      1) обострение хронических заболеваний, не требующих круглосуточного медицинского наблюдения;</w:t>
      </w:r>
    </w:p>
    <w:bookmarkEnd w:id="54"/>
    <w:bookmarkStart w:name="z63" w:id="55"/>
    <w:p>
      <w:pPr>
        <w:spacing w:after="0"/>
        <w:ind w:left="0"/>
        <w:jc w:val="both"/>
      </w:pPr>
      <w:r>
        <w:rPr>
          <w:rFonts w:ascii="Times New Roman"/>
          <w:b w:val="false"/>
          <w:i w:val="false"/>
          <w:color w:val="000000"/>
          <w:sz w:val="28"/>
        </w:rPr>
        <w:t>
      2) активное плановое оздоровление группы пациентов с хроническими заболеваниями, подлежащими динамическому наблюдению;</w:t>
      </w:r>
    </w:p>
    <w:bookmarkEnd w:id="55"/>
    <w:bookmarkStart w:name="z64" w:id="56"/>
    <w:p>
      <w:pPr>
        <w:spacing w:after="0"/>
        <w:ind w:left="0"/>
        <w:jc w:val="both"/>
      </w:pPr>
      <w:r>
        <w:rPr>
          <w:rFonts w:ascii="Times New Roman"/>
          <w:b w:val="false"/>
          <w:i w:val="false"/>
          <w:color w:val="000000"/>
          <w:sz w:val="28"/>
        </w:rPr>
        <w:t>
      3) долечивание пациента на следующий день после курса стационарного лечения по медицинским показаниям;</w:t>
      </w:r>
    </w:p>
    <w:bookmarkEnd w:id="56"/>
    <w:bookmarkStart w:name="z65" w:id="57"/>
    <w:p>
      <w:pPr>
        <w:spacing w:after="0"/>
        <w:ind w:left="0"/>
        <w:jc w:val="both"/>
      </w:pPr>
      <w:r>
        <w:rPr>
          <w:rFonts w:ascii="Times New Roman"/>
          <w:b w:val="false"/>
          <w:i w:val="false"/>
          <w:color w:val="000000"/>
          <w:sz w:val="28"/>
        </w:rPr>
        <w:t xml:space="preserve">
      4) проведение курсов медицинской реабилитации второго и третьего этапа; </w:t>
      </w:r>
    </w:p>
    <w:bookmarkEnd w:id="57"/>
    <w:bookmarkStart w:name="z66" w:id="58"/>
    <w:p>
      <w:pPr>
        <w:spacing w:after="0"/>
        <w:ind w:left="0"/>
        <w:jc w:val="both"/>
      </w:pPr>
      <w:r>
        <w:rPr>
          <w:rFonts w:ascii="Times New Roman"/>
          <w:b w:val="false"/>
          <w:i w:val="false"/>
          <w:color w:val="000000"/>
          <w:sz w:val="28"/>
        </w:rPr>
        <w:t>
      5) паллиативная помощь;</w:t>
      </w:r>
    </w:p>
    <w:bookmarkEnd w:id="58"/>
    <w:bookmarkStart w:name="z67" w:id="59"/>
    <w:p>
      <w:pPr>
        <w:spacing w:after="0"/>
        <w:ind w:left="0"/>
        <w:jc w:val="both"/>
      </w:pPr>
      <w:r>
        <w:rPr>
          <w:rFonts w:ascii="Times New Roman"/>
          <w:b w:val="false"/>
          <w:i w:val="false"/>
          <w:color w:val="000000"/>
          <w:sz w:val="28"/>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bookmarkEnd w:id="59"/>
    <w:bookmarkStart w:name="z68" w:id="60"/>
    <w:p>
      <w:pPr>
        <w:spacing w:after="0"/>
        <w:ind w:left="0"/>
        <w:jc w:val="both"/>
      </w:pPr>
      <w:r>
        <w:rPr>
          <w:rFonts w:ascii="Times New Roman"/>
          <w:b w:val="false"/>
          <w:i w:val="false"/>
          <w:color w:val="000000"/>
          <w:sz w:val="28"/>
        </w:rPr>
        <w:t>
      15. Показаниями для госпитализации в дневной стационар при круглосуточном стационаре являются:</w:t>
      </w:r>
    </w:p>
    <w:bookmarkEnd w:id="60"/>
    <w:bookmarkStart w:name="z69" w:id="61"/>
    <w:p>
      <w:pPr>
        <w:spacing w:after="0"/>
        <w:ind w:left="0"/>
        <w:jc w:val="both"/>
      </w:pPr>
      <w:r>
        <w:rPr>
          <w:rFonts w:ascii="Times New Roman"/>
          <w:b w:val="false"/>
          <w:i w:val="false"/>
          <w:color w:val="000000"/>
          <w:sz w:val="28"/>
        </w:rPr>
        <w:t>
      1) проведение операций и вмешательств со специальной предоперационной подготовкой и реанимационной поддержкой;</w:t>
      </w:r>
    </w:p>
    <w:bookmarkEnd w:id="61"/>
    <w:bookmarkStart w:name="z70" w:id="62"/>
    <w:p>
      <w:pPr>
        <w:spacing w:after="0"/>
        <w:ind w:left="0"/>
        <w:jc w:val="both"/>
      </w:pPr>
      <w:r>
        <w:rPr>
          <w:rFonts w:ascii="Times New Roman"/>
          <w:b w:val="false"/>
          <w:i w:val="false"/>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bookmarkEnd w:id="62"/>
    <w:bookmarkStart w:name="z71" w:id="63"/>
    <w:p>
      <w:pPr>
        <w:spacing w:after="0"/>
        <w:ind w:left="0"/>
        <w:jc w:val="both"/>
      </w:pPr>
      <w:r>
        <w:rPr>
          <w:rFonts w:ascii="Times New Roman"/>
          <w:b w:val="false"/>
          <w:i w:val="false"/>
          <w:color w:val="000000"/>
          <w:sz w:val="28"/>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bookmarkEnd w:id="63"/>
    <w:bookmarkStart w:name="z72" w:id="64"/>
    <w:p>
      <w:pPr>
        <w:spacing w:after="0"/>
        <w:ind w:left="0"/>
        <w:jc w:val="both"/>
      </w:pPr>
      <w:r>
        <w:rPr>
          <w:rFonts w:ascii="Times New Roman"/>
          <w:b w:val="false"/>
          <w:i w:val="false"/>
          <w:color w:val="000000"/>
          <w:sz w:val="28"/>
        </w:rPr>
        <w:t>
      4) долечивание на следующий день после стационарного лечения при наличии показаний к ранней выписке после оперативного лечения;</w:t>
      </w:r>
    </w:p>
    <w:bookmarkEnd w:id="64"/>
    <w:bookmarkStart w:name="z73" w:id="65"/>
    <w:p>
      <w:pPr>
        <w:spacing w:after="0"/>
        <w:ind w:left="0"/>
        <w:jc w:val="both"/>
      </w:pPr>
      <w:r>
        <w:rPr>
          <w:rFonts w:ascii="Times New Roman"/>
          <w:b w:val="false"/>
          <w:i w:val="false"/>
          <w:color w:val="000000"/>
          <w:sz w:val="28"/>
        </w:rPr>
        <w:t>
      5) паллиативная помощь;</w:t>
      </w:r>
    </w:p>
    <w:bookmarkEnd w:id="65"/>
    <w:bookmarkStart w:name="z74" w:id="66"/>
    <w:p>
      <w:pPr>
        <w:spacing w:after="0"/>
        <w:ind w:left="0"/>
        <w:jc w:val="both"/>
      </w:pPr>
      <w:r>
        <w:rPr>
          <w:rFonts w:ascii="Times New Roman"/>
          <w:b w:val="false"/>
          <w:i w:val="false"/>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bookmarkEnd w:id="66"/>
    <w:bookmarkStart w:name="z75" w:id="67"/>
    <w:p>
      <w:pPr>
        <w:spacing w:after="0"/>
        <w:ind w:left="0"/>
        <w:jc w:val="both"/>
      </w:pPr>
      <w:r>
        <w:rPr>
          <w:rFonts w:ascii="Times New Roman"/>
          <w:b w:val="false"/>
          <w:i w:val="false"/>
          <w:color w:val="000000"/>
          <w:sz w:val="28"/>
        </w:rPr>
        <w:t>
      16. Общими противопоказаниями для предоставления стационарозамещающей помощи являются:</w:t>
      </w:r>
    </w:p>
    <w:bookmarkEnd w:id="67"/>
    <w:bookmarkStart w:name="z76" w:id="68"/>
    <w:p>
      <w:pPr>
        <w:spacing w:after="0"/>
        <w:ind w:left="0"/>
        <w:jc w:val="both"/>
      </w:pPr>
      <w:r>
        <w:rPr>
          <w:rFonts w:ascii="Times New Roman"/>
          <w:b w:val="false"/>
          <w:i w:val="false"/>
          <w:color w:val="000000"/>
          <w:sz w:val="28"/>
        </w:rPr>
        <w:t>
      1) заболевания, требующие круглосуточного проведения лечебных процедур и медицинского наблюдения;</w:t>
      </w:r>
    </w:p>
    <w:bookmarkEnd w:id="68"/>
    <w:bookmarkStart w:name="z77" w:id="69"/>
    <w:p>
      <w:pPr>
        <w:spacing w:after="0"/>
        <w:ind w:left="0"/>
        <w:jc w:val="both"/>
      </w:pPr>
      <w:r>
        <w:rPr>
          <w:rFonts w:ascii="Times New Roman"/>
          <w:b w:val="false"/>
          <w:i w:val="false"/>
          <w:color w:val="000000"/>
          <w:sz w:val="28"/>
        </w:rPr>
        <w:t xml:space="preserve">
      2) инфекционные заболевания в период эпидемиологической опасности; </w:t>
      </w:r>
    </w:p>
    <w:bookmarkEnd w:id="69"/>
    <w:bookmarkStart w:name="z78" w:id="70"/>
    <w:p>
      <w:pPr>
        <w:spacing w:after="0"/>
        <w:ind w:left="0"/>
        <w:jc w:val="both"/>
      </w:pPr>
      <w:r>
        <w:rPr>
          <w:rFonts w:ascii="Times New Roman"/>
          <w:b w:val="false"/>
          <w:i w:val="false"/>
          <w:color w:val="000000"/>
          <w:sz w:val="28"/>
        </w:rPr>
        <w:t xml:space="preserve">
      3) заболевания, представляющие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под № 11512).</w:t>
      </w:r>
    </w:p>
    <w:bookmarkEnd w:id="70"/>
    <w:bookmarkStart w:name="z79" w:id="71"/>
    <w:p>
      <w:pPr>
        <w:spacing w:after="0"/>
        <w:ind w:left="0"/>
        <w:jc w:val="both"/>
      </w:pPr>
      <w:r>
        <w:rPr>
          <w:rFonts w:ascii="Times New Roman"/>
          <w:b w:val="false"/>
          <w:i w:val="false"/>
          <w:color w:val="000000"/>
          <w:sz w:val="28"/>
        </w:rPr>
        <w:t>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лечебно-диагностических мероприятий.</w:t>
      </w:r>
    </w:p>
    <w:bookmarkEnd w:id="71"/>
    <w:bookmarkStart w:name="z80" w:id="72"/>
    <w:p>
      <w:pPr>
        <w:spacing w:after="0"/>
        <w:ind w:left="0"/>
        <w:jc w:val="both"/>
      </w:pPr>
      <w:r>
        <w:rPr>
          <w:rFonts w:ascii="Times New Roman"/>
          <w:b w:val="false"/>
          <w:i w:val="false"/>
          <w:color w:val="000000"/>
          <w:sz w:val="28"/>
        </w:rPr>
        <w:t xml:space="preserve">
      17. Медицинская помощь в стационаре на дому оказывается участковыми терапевтами, врачами общей практики, профильными специалистами, фельдшерами, акушерами, социальными работниками в области здравоохранения и медицинскими сестрами, по медицинским показаниям проводятся консультации других профильных специалистов. </w:t>
      </w:r>
    </w:p>
    <w:bookmarkEnd w:id="72"/>
    <w:bookmarkStart w:name="z81" w:id="73"/>
    <w:p>
      <w:pPr>
        <w:spacing w:after="0"/>
        <w:ind w:left="0"/>
        <w:jc w:val="both"/>
      </w:pPr>
      <w:r>
        <w:rPr>
          <w:rFonts w:ascii="Times New Roman"/>
          <w:b w:val="false"/>
          <w:i w:val="false"/>
          <w:color w:val="000000"/>
          <w:sz w:val="28"/>
        </w:rPr>
        <w:t>
      18.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перитонеальный диализ, ультрафильтрация, химиотерапия, радиотерапия), при которых осмотр проводится при обращении пациента согласно программе лечения.</w:t>
      </w:r>
    </w:p>
    <w:bookmarkEnd w:id="73"/>
    <w:bookmarkStart w:name="z82" w:id="74"/>
    <w:p>
      <w:pPr>
        <w:spacing w:after="0"/>
        <w:ind w:left="0"/>
        <w:jc w:val="both"/>
      </w:pPr>
      <w:r>
        <w:rPr>
          <w:rFonts w:ascii="Times New Roman"/>
          <w:b w:val="false"/>
          <w:i w:val="false"/>
          <w:color w:val="000000"/>
          <w:sz w:val="28"/>
        </w:rPr>
        <w:t xml:space="preserve">
      19. Врач при оказании стационарозамещающей помощи в дневном стационаре и стационаре на дому осматривает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в области здравоохранения и руководствуясь клиническими протоколами диагностики и лечения. </w:t>
      </w:r>
    </w:p>
    <w:bookmarkEnd w:id="74"/>
    <w:bookmarkStart w:name="z83" w:id="75"/>
    <w:p>
      <w:pPr>
        <w:spacing w:after="0"/>
        <w:ind w:left="0"/>
        <w:jc w:val="both"/>
      </w:pPr>
      <w:r>
        <w:rPr>
          <w:rFonts w:ascii="Times New Roman"/>
          <w:b w:val="false"/>
          <w:i w:val="false"/>
          <w:color w:val="000000"/>
          <w:sz w:val="28"/>
        </w:rPr>
        <w:t>
      20.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w:t>
      </w:r>
    </w:p>
    <w:bookmarkEnd w:id="75"/>
    <w:bookmarkStart w:name="z84" w:id="76"/>
    <w:p>
      <w:pPr>
        <w:spacing w:after="0"/>
        <w:ind w:left="0"/>
        <w:jc w:val="both"/>
      </w:pPr>
      <w:r>
        <w:rPr>
          <w:rFonts w:ascii="Times New Roman"/>
          <w:b w:val="false"/>
          <w:i w:val="false"/>
          <w:color w:val="000000"/>
          <w:sz w:val="28"/>
        </w:rPr>
        <w:t xml:space="preserve">
      21.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w:t>
      </w:r>
    </w:p>
    <w:bookmarkEnd w:id="76"/>
    <w:bookmarkStart w:name="z85" w:id="77"/>
    <w:p>
      <w:pPr>
        <w:spacing w:after="0"/>
        <w:ind w:left="0"/>
        <w:jc w:val="both"/>
      </w:pPr>
      <w:r>
        <w:rPr>
          <w:rFonts w:ascii="Times New Roman"/>
          <w:b w:val="false"/>
          <w:i w:val="false"/>
          <w:color w:val="000000"/>
          <w:sz w:val="28"/>
        </w:rPr>
        <w:t xml:space="preserve">
      При выписке из дневного стационара пациенту выдается выписной эпикриз согласно форме 003/у, утвержденной приказом </w:t>
      </w:r>
      <w:r>
        <w:rPr>
          <w:rFonts w:ascii="Times New Roman"/>
          <w:b w:val="false"/>
          <w:i w:val="false"/>
          <w:color w:val="000000"/>
          <w:sz w:val="28"/>
        </w:rPr>
        <w:t>№ 907</w:t>
      </w:r>
      <w:r>
        <w:rPr>
          <w:rFonts w:ascii="Times New Roman"/>
          <w:b w:val="false"/>
          <w:i w:val="false"/>
          <w:color w:val="000000"/>
          <w:sz w:val="28"/>
        </w:rPr>
        <w:t>, где указываются заключительный клинический диагноз, проведенный объем диагностических исследований, лечебных мероприятий, рекомендации по дальнейшему наблюдению и лечению.</w:t>
      </w:r>
    </w:p>
    <w:bookmarkEnd w:id="77"/>
    <w:bookmarkStart w:name="z86" w:id="78"/>
    <w:p>
      <w:pPr>
        <w:spacing w:after="0"/>
        <w:ind w:left="0"/>
        <w:jc w:val="both"/>
      </w:pPr>
      <w:r>
        <w:rPr>
          <w:rFonts w:ascii="Times New Roman"/>
          <w:b w:val="false"/>
          <w:i w:val="false"/>
          <w:color w:val="000000"/>
          <w:sz w:val="28"/>
        </w:rPr>
        <w:t xml:space="preserve">
      Данные по выписке заносятся в информационные системы день в день, с указанием фактического времени выписки. </w:t>
      </w:r>
    </w:p>
    <w:bookmarkEnd w:id="78"/>
    <w:bookmarkStart w:name="z87" w:id="79"/>
    <w:p>
      <w:pPr>
        <w:spacing w:after="0"/>
        <w:ind w:left="0"/>
        <w:jc w:val="both"/>
      </w:pPr>
      <w:r>
        <w:rPr>
          <w:rFonts w:ascii="Times New Roman"/>
          <w:b w:val="false"/>
          <w:i w:val="false"/>
          <w:color w:val="000000"/>
          <w:sz w:val="28"/>
        </w:rPr>
        <w:t>
      22. Длительность лечения с момента поступления пациента составляет:</w:t>
      </w:r>
    </w:p>
    <w:bookmarkEnd w:id="79"/>
    <w:bookmarkStart w:name="z88" w:id="80"/>
    <w:p>
      <w:pPr>
        <w:spacing w:after="0"/>
        <w:ind w:left="0"/>
        <w:jc w:val="both"/>
      </w:pPr>
      <w:r>
        <w:rPr>
          <w:rFonts w:ascii="Times New Roman"/>
          <w:b w:val="false"/>
          <w:i w:val="false"/>
          <w:color w:val="000000"/>
          <w:sz w:val="28"/>
        </w:rPr>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80"/>
    <w:bookmarkStart w:name="z89" w:id="81"/>
    <w:p>
      <w:pPr>
        <w:spacing w:after="0"/>
        <w:ind w:left="0"/>
        <w:jc w:val="both"/>
      </w:pPr>
      <w:r>
        <w:rPr>
          <w:rFonts w:ascii="Times New Roman"/>
          <w:b w:val="false"/>
          <w:i w:val="false"/>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bookmarkEnd w:id="81"/>
    <w:bookmarkStart w:name="z90" w:id="82"/>
    <w:p>
      <w:pPr>
        <w:spacing w:after="0"/>
        <w:ind w:left="0"/>
        <w:jc w:val="both"/>
      </w:pPr>
      <w:r>
        <w:rPr>
          <w:rFonts w:ascii="Times New Roman"/>
          <w:b w:val="false"/>
          <w:i w:val="false"/>
          <w:color w:val="000000"/>
          <w:sz w:val="28"/>
        </w:rPr>
        <w:t>
      23.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w:t>
      </w:r>
    </w:p>
    <w:bookmarkEnd w:id="82"/>
    <w:bookmarkStart w:name="z91" w:id="83"/>
    <w:p>
      <w:pPr>
        <w:spacing w:after="0"/>
        <w:ind w:left="0"/>
        <w:jc w:val="both"/>
      </w:pPr>
      <w:r>
        <w:rPr>
          <w:rFonts w:ascii="Times New Roman"/>
          <w:b w:val="false"/>
          <w:i w:val="false"/>
          <w:color w:val="000000"/>
          <w:sz w:val="28"/>
        </w:rPr>
        <w:t xml:space="preserve">
      24.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93" w:id="84"/>
    <w:p>
      <w:pPr>
        <w:spacing w:after="0"/>
        <w:ind w:left="0"/>
        <w:jc w:val="left"/>
      </w:pPr>
      <w:r>
        <w:rPr>
          <w:rFonts w:ascii="Times New Roman"/>
          <w:b/>
          <w:i w:val="false"/>
          <w:color w:val="000000"/>
        </w:rPr>
        <w:t xml:space="preserve"> Перечень заболеваний по кодам МКБ 10 подлежащих лечению в дневном стационаре  в рамках ГОБМП/ОСМС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46"/>
        <w:gridCol w:w="10076"/>
        <w:gridCol w:w="263"/>
        <w:gridCol w:w="263"/>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 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лимфоидной, кроветворной и родственной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и систем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и поведенческие расстройства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 (ранняя реабилитация после инфаркта миокарда и кардиохирургических операций)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85"/>
    <w:p>
      <w:pPr>
        <w:spacing w:after="0"/>
        <w:ind w:left="0"/>
        <w:jc w:val="both"/>
      </w:pPr>
      <w:r>
        <w:rPr>
          <w:rFonts w:ascii="Times New Roman"/>
          <w:b w:val="false"/>
          <w:i w:val="false"/>
          <w:color w:val="000000"/>
          <w:sz w:val="28"/>
        </w:rPr>
        <w:t xml:space="preserve">
      *Коды класса ХХI класса используются только при наличии уточняющего диагноза для двойного кодирования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96" w:id="86"/>
    <w:p>
      <w:pPr>
        <w:spacing w:after="0"/>
        <w:ind w:left="0"/>
        <w:jc w:val="left"/>
      </w:pPr>
      <w:r>
        <w:rPr>
          <w:rFonts w:ascii="Times New Roman"/>
          <w:b/>
          <w:i w:val="false"/>
          <w:color w:val="000000"/>
        </w:rPr>
        <w:t xml:space="preserve"> Перечень операций и манипуляций по кодам МКБ – 9, подлежащих для преимущественного лечения в условиях дневного стационара в рамках ГОБМП и ОСМС</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4128"/>
        <w:gridCol w:w="6022"/>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Освобождение карпального канала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локальное иссечение пораженного участка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