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3e710" w14:textId="843e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августа 2021 года № ҚР ДСМ - 75. Зарегистрирован в Министерстве юстиции Республики Казахстан 6 августа 2021 года № 23885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47)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лекарственной политики Министерства здравоохранения Республики Казахстан в установленном законодательством порядке Республики Казахстан обеспечить: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2021 года № ҚР ДСМ - 75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412"/>
        <w:gridCol w:w="1355"/>
        <w:gridCol w:w="659"/>
        <w:gridCol w:w="2296"/>
        <w:gridCol w:w="1571"/>
        <w:gridCol w:w="163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Лекарственные средства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МКБ-10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 (состояния)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граждан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лекарственных средств (лекарственная форма) или медицинских изделий или специализированных лечебных продуктов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анатомо-терапевтическо-химической (АТХ) классификации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I20- I25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динитрат, спрей,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C01DA08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 I15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таблетка,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C03BA11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базовой терапии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C02AC05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этексилат, капсулы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C01BD01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Верапамил, таблетка,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C08DA01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I50,I42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сердечная недостаточность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C07AG02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таблетка,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C09CA06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I05-I09, I34-I39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клапанов сердца (больные с протезированными клапанами сердца)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B01AA03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Илопрост, раствор для ингаляций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G04BE03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для ингаляций, раствор для небулайзера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 и Флутиказон, аэрозоль для ингаляций дозированный, порошок для ингаляций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Будесонид, порошок для ингаляций, аэрозоль для ингаляций дозированный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аэрозоль для ингаляций дозированный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Будесонид, порошок, суспензия для ингаляций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Флутиказон, аэрозоль для ингаляций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Циклезонид, аэрозоль для ингаляций дозированный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R03BA08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 12 лет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Монтелукаст, таблетка, в том числе жевательная, гранула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R03DC03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болезнь легких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 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 и ремиссии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Индакатерол, порошок для ингаляций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 и Флутиказон, аэрозоль для ингаляций, порошок для ингаляций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 и Будесонид, порошок для ингаляций, аэрозоль для ингаляций дозированный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R03AK07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 и Ипратропия бромид, раствор для ингаляций, аэрозоль для ингаляций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R03AL01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R03DX07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Интерстициальные болезни легких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и паразитарные болезни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U07.2</w:t>
            </w:r>
          </w:p>
          <w:bookmarkEnd w:id="7"/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COVID 19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Легкая, средняя, степени тяжести без факторов риска (клиника ОРВИ)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B01AF02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L13,Q81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Хлоргексидин, раствор*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B18.2, К74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С, включая стадию цирроза печени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Рибавирин, капсула,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J05AP08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B18.0, В18.1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 с дельта и без дельта агента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L03AB10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Месалазин, таблетка, гранулы, суппозитория, суспензия ректальная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раствор для инъекций, концентрат для приготовления раствора для инфузий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колит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Месалазин, таблетка, гранулы, суппозитория, суспензия ректальная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L04AВ06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K25- K26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Язвенная болезнь желудка и 12-перстной кишки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обострения. Антибактериальные препараты назначаются при выявлении H.​Pylori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Висмута трикалия дицитрат,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капсула, порошок для приготовления оральной суспензии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D45-47.9, С81– С96 D56, D57, D59.5, D61, D69.3, D76.0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Хлорамбуцил,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Мелфалан,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Меркаптопурин,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Цитарабин, порошок лиофилизированный для приготовления раствора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Винбластин, лиофилизат для приготовления раствора,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Третиноин, капсула*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L01XX14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порошок лиофилизированный для приготовления раствора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Талидомид, таблетка,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таблетка,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D66- D68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дефициты факторов свертывания крови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(плазменный), лиофилизат/порошок лиофилизированный для приготовления 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 (рекомбинантный), лиофилизат/порошок лиофилизированный 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Антиингибиторный коагулянтный комплекс, лиофилизат для приготовления раствора для инфузий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 (плазменный), лиофилизат для приготовления раствора для внутривенного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IX (рекомбинантный), лиофилизат для приготовления раствора для внутривенного введения/лиофилизат/лиофилизированный порошок для приготовления раствора для инфузий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Виллебранда и фактор свертывания крови VIII в 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В02ВХ06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D80- D89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Аутоиммунные заболевания и иммунодефицитные состояния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нормальный человеческий (для внесосудистого введения), раствор для инъекций для подкожного введения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J06BA01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E10-Е11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2 типа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A10BB12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A10BH05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А10ВН02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Лираглутид, раствор для подкожного введения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Дулаглутид, раствор для подкожного введения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Ликсисенатид,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A10BJ03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A10BK03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сахарного диабета I и II типа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растворимый человеческий, генно-инженерный,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изофан человеческий генно-инженерный суточного действия (средний), суспензия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двухфазный человеческий генно-инженерный, суспензия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A10AD05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A10AE05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гипогликемические состояния после инъекции инсулина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Глюкагон, лиофилизат для приготовления раствора для инъекций в комплекте с растворителем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Н04АА01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E23.2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Десмопрессин, лиофилизат оральный;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H01BA02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E00-E03, E89.0, Е05, Е20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Гипотиреоз/ Гипертиреоз/ Гипопаратиреоз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диагноз. Гипотиреоз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Левотироксин, таблетка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Гипертиреоз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Гипопаратиреоз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H03BB02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 D35.2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Гормонально активные опухоли гипофиза. Акромегалия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Ланреотид, раствор для подкожных инъекций, лиофилизат для приготовления суспензии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Е23.0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Гипофизарный нанизм, синдром Шерешевского- Тернера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обследованиями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Е22.8, E30.1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(преждевременное, ускоренное) половое развитие центрального генеза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суспензий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Гепато-церебральная дистрофия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Тяжелое течение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Пеницилламин,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М01СС01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 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Гоше (1 и 3 тип, вне зависимости от степени тяжести)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Имиглюцераза, лиофилизат для приготовления раствора для инфузий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Фабри (Все стадии и степени тяжести)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альфа , концентрат для приготовления раствора для инфузий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Агалзидаза бета, лиофилизат для приготовления концентрата для приготовления раствора для инфузий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A16AB04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 E76.1, E76.2, E76.3, E76.8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типа (синдром Гурлера)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Ларонидаза, концентрат для приготовления раствора для инфузий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1-3 типа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Идурсульфаза, концентрат для приготовления раствора для инфузий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Идурсульфаза бета, концентрат для приготовления раствора для инфузий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А16АВ16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6-типа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Галсульфаза, концентрат для приготовления раствора для инфузий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IVА тип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Элосульфаза альфа, концентрат для приготовления раствора для инфузий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A16AB12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(Муковисцидоз)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порошок для ингаляций в капсулах, раствор для ингаляций в небулах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натрия, порошок для приготовления раствора для инъекций или инфузий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Дорназа альфа, раствор для ингаляций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R05CB13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артрит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L04АВ01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M05-М06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таблетка, лиофилизат для приготовления раствора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Ритуксимаб, концентрат для приготовления раствора для внутривенных инфузий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Тоцилизумаб, раствор для подкожных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L04AС07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М45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А07ЕС01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М01АВ01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Пациентам, ранее получавшим препарат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 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P01BA02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М34-М34.9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 детей, состоящих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лечения тяжелого феномена Рейно с дигитальными язвами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C02KX01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 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эпилептиформных припадков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 течения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 1 b, лиофилизат для приготовления раствора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ацетат, раствор для подкожного введения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бета-1а, раствор для инъекций для подкожных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L03АВ13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Натализумаб, концентрат для приготовления раствора для инфузий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Терифлуномид,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Окрелизумаб, концентрат для приготовления раствора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L04AA36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 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кислота, таблетка, капсула, гранула, сироп, капли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Ламотриджин, таблетка, таблетка жевательная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Топирамат, капсула,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Леветирацетам, таблетка, раствор для перорального применения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N03AX14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G70.2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Миастения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N07AA02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G71.0 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 Дюшенна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возрасте 2-х лет и старше с подтвержденной нонсенс-мутацией в гене DMD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Аталурен, гранулы для пероральной суспензии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M09AX03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заболевания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Галоперидол, таблетка, масляный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N05AH03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Венлафаксин, таблетка,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N06AX16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инфекционные и паразитарные болезни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А15-А19 Z20.1 R76.1 Y58.0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и поддерживающая фазы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A11HA02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Стрептомицин, порошок для приготовления раствора для внуримышечного введения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Канамицин, порошок для приготовления раствора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Амикацин, раствор для инъекций, порошок для приготовления раствора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J01XX08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Капреомицин, порошок для приготовления раствора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J04AB30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Изониазид, таблетка, сироп,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Протионамид,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Этамбутол, раствор для инъекций,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Бедаквилин,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Деламанид,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J04AK06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 и Изониазид,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Рифампицин, Пиразинамид, Этамбутол и Изониазид,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J04AM06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В20-В24,Z20.6, Z20.1, Z29.2, Z29.8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ВИЧ-инфекция, для до и постконтактной профилактики ВИЧ -инфекции, ВИЧ-ассоциированных заболеваний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учете.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матерей, для проведения до и постконтактной профилактики ВИЧ-инфекции, ВИЧ-ассоциированных заболеваний.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Дети, состоящие на диспансерном учете, принимают лекарственные препараты одного производителя по достижении 18 лет. Пациенты из очага Туркестанской области и г. Шымкент с ВИЧ-инфекцией принимают лекарственные препараты одного производителя на протяжении всей жизни</w:t>
            </w:r>
          </w:p>
          <w:bookmarkEnd w:id="8"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J05AE10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капсула, раствор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таблетка, раствор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Абакавир, таблетка; раствор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J05AF07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Невирапин, таблетка, пероральная суспензия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Эфавиренз, таблетка,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 и Ламивудин,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 и Абакавир,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 и Эмтрицитабин,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 и Абакавир,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Эфавиренз,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Эмтрицитабин, Тенофовира дизопроксил и Рилпивирин,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 и Ритонавир, таблетка, раствор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Ламивудин, Абакавир и Долутегравир,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 и Кобицистат,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J05AR14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J05AX12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С00-С97, D00- D48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Онкологические заболевания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Ципротерон, таблетка,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G03HA01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Тегафур,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Иматиниб, таблетка,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Траметиниб,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L01XE38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Гозерелин, имплантат пролонгированного действия для подкожного введения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Трипторелин, лиофилизат для приготовления суспензии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L02AE04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Фулвестрант, раствор для внутримышечного введения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Энзалутамид, капсулы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L02BG04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 2b,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L03AX03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кислота, капсула,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M05BA08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таблетка, суппозитория ректальная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таблетка;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C03DА01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C07AA05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Кетопрофен, раствор для инъекций, таблетка, капсула, суппозитория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Морфин, раствор для инъекций;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Фентанил, трансдермальная терапевтическая система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Трамадол, таблетка, раствор для инъекций, капсула, суппозитория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N02AX02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Диазепам, таблетка,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N05BA01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Амитриптилин, таблетка, драже,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N06AA09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таблетка, суспензия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Итраконазол, капсула*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J02AC02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Азатиоприн,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L04AX01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N00-N08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Прогрессирующие гломерулярные заболевания 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капсула, раствор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с ренальной анемией 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III-IV-V стадии, за исключением пациентов, получающих программный диализ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капсула,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Метокси полиэтиленгликоль-эпоэтина бета, раствор для внутривенных и подкожных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Севеламер, порошок для приготовления оральной суспензии,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V03AE02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Медицинские изделия и специализированные лечебные продукты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 Е11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сахарный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инсулинзависимого диабета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к шприц-ручке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кетоновых тел в моче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Одноразовые инсулиновые шприцы с маркировкой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Пациенты с сахарным диабетом на фоне интенсивной инсулинотерапии –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полосы для определения глюкозы в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 полос в год 1 пациенту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полос в год 1 пациенту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полос в год 1 пациенту</w:t>
            </w:r>
          </w:p>
          <w:bookmarkEnd w:id="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Помпы инсулиновые**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набор к помпам инсулиновым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к помпам инсулиновым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при наличии симптоматики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Однокомпонентный дренируемый илео/колостомный калоприемник в комплекте с защитной пастой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веществ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Е70.0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Фенилкетонурия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формы, пожизненная терапия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низкобелковые продукты и продукты с низким содержанием фенилаланина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O92.0, O92.3, O92.4, O92.7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Раннее искусственное или смешанное вскармливание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Адаптированные заменители грудного молока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Абсолютные показания: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искусственное вскармливание: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медицинские: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заболевания кормящей матери: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ВИЧ-инфекция, активная форма туберкулеза;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заболевания ребенка: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подтвержденная врожденная лактазная недостаточность, галактоземия, фенилкетонурия, болезнь "кленового сиропа";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социальные: усыновленные дети.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Относительные показания: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искусственное вскармливание: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медицинские: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эндокринных заболеваний, тяжелые формы аллергических заболеваний;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искусственное и смешанное вскармливание: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гипогалактии;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социальные: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дети от многоплодной беременности;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дети матерей, обучающихся по очной форме обучения в организациях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стационарное лечение матери</w:t>
            </w:r>
          </w:p>
          <w:bookmarkEnd w:id="10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L13, Q81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серебром*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без фармпрепаратов*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стерильная*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 стерильная*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абсорбирующая*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Гидротюль, гидроактивная мазевая повязка*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Повязка мазевая с перуанским бальзамом*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Стерильные салфетки*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фиксирующийся эластичный*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Фиксирующийся бинт*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Сетчатый трубчатый бинт*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ваттный мягкий нестерильный*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повязка на основе хлорамфеникола*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Лекарственные средства в системе обязательного социального медицинского страхования для взрослых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C10AA05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фертильного возраста, состоящие на диспансерном учете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железодефицитной анемии II, III степени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B03AA07/ B03AЕ10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D55-64.9, D69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заболевания, включая апластическую анемию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К21.0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Гастроэзофагальная рефлюксная болезнь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обострения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А02ВА03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Реактивный артрит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М30, М31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 и родственные состояния; Другие некротизирующие васкулопатии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М33-М33.9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М15-М19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Артрозы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М35.2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Триамцинолон, мазь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D07AB09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Альцгеймера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N06DX01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 и Карбидопа,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N04BD02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G50, G51, G52, G54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черепных нервов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J13-J16, J18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внебольничная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порошок для приготовления суспензии для приема внутрь, таблетка,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глаза и слуха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J01, J32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синусит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капсула,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J30.1-J30.4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ринит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 спрей назальный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Н66, Н67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гнойный средний отит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 хронический кератит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Офлоксацин, капли глазные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капли глазные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H01, H10, H11, Н20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блефарит/конъюнктивит/иридоциклит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S01AA12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H40-Н42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капли глазные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капли глазные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Гидрокортизон, мазь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M07.3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Псориатические артропатии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L04AВ06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L04AC05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учете.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C02CA04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G04CB02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G02CB01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L02BA01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степени и стадии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G03DB08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G03AC03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N11, N30, N34, N41.0, N41.1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инфекции мочеполовой системы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Цефиксим, суспензия для приема внутрь, капсулы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J01MA02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Лекарственные средства,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A04, A09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Гастроэнтерит и колит инфекционного происхождения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безводная, натрия хлорид, калия хлорид, натрия цитрат, порошок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A07CA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рвоте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бактериальной этиологии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A69.2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Лайма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A46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Рожа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A38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Скарлатина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J01FA01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Цитомегаловирусная болезнь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таблетка, суспензия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B00, B02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вызванные вирусом герпеса/ Опоясывающий лишай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легкой и средней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крем, мазь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D06BB03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Протозойные болезни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 A07.1 A59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Амебиаз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Лямблиоз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Трихомониаз</w:t>
            </w:r>
          </w:p>
          <w:bookmarkEnd w:id="11"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легким, среднетяжелым течением, без осложнений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Гельминтозы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B77 B80 B76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 Энтеробиоз Анкилостомидоз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P02CE01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Паразитарные болезни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B86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Чесотка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Перметрин, мазь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P03AC04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Бензилбензоат, мазь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P03AX01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Грибковые инфекции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B35-B49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Микозы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Клотримазол, мазь, крем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Тербинафин, крем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J02AC01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Нистатин, гранулы для приготовления суспензии для местного применения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D01AA01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пищеварения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Гастроэзофагеальнорефлюксная болезнь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Эзомепразол, капсула,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 и дуоденит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Эзомепразол, капсула,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A03FA03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Антибактериальные препараты назначаются при выявлении H.​Pylori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суппозитории ректальные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и свищ области заднего прохода и прямой кишки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Бисакодил, суппозитории ректальные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K58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раздраженного кишечника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Силиконы, раствор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A07DA03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Печеночная недостаточность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Лактулоза, сироп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A06AD11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Эргокальциферол, капли, раствор масляный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тяжелом и торпидном течении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K86.1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панкреатит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A02BC01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Мультиферменты (липаза, протеаза и т.д.), таблетка,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Октреотид, микросферы для приготовления суспензии для инъекций, раствор для подкожных инфекций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H01CB02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K81, K83.0 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Холецистит/ Холангит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стадии обострения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Желчекаменная болезнь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рентгенонегативных холестериновых камней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A05AA02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E23, Q96.9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Гипофункция и другие нарушения гипофиза, Синдром Тернера неуточненный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данными обследованиями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Соматропин, порошок лиофилизированный для приготовления раствора для инъекций,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H01AC01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Рахит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5 лет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Эргокальциферол, капли, раствор масляный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A11CC01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Колекальциферол, капли, раствор для приема внутрь, капли оральные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A11CC05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E72.0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транспорта аминокислот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Пенициламин,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M01CC01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Верифицированный диагноз железодефицитной анемии II, III степени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B03AA07/ B03AЕ10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12 лет, состоящие на диспансерном учете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таблетка/ капсула/капли/ раствор для приема внутрь/ сироп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B03AA07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D55-64.9 D 69 (исключая D56, D57, D59.5, D61, D69.3, D76.0)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заболевания (исключая некоторые заболевания крови, в том числе апластическую анемию, иммунные тромбоцитопении)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 при верифицированном диагнозе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B02BX05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B03XA01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V03AC03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G43 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приступе мигрени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N02CC01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тройничного нерва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N03AF02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зрения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H01 H10 H11 H13.2 H16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органов зрения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S01AA01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Тобрамицин, капли глазные, мазь глазная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S01AA12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Ацикловир, капли глазные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Ганцикловир, капли глазные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S01AD09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Хлорамфеникол, капли глазные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S01AA01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глазные капли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S01BA01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H40-H42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Тимолол, капли глазные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капли глазные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S01EE01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слуха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 H62.1 H65 -H67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органов слуха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00-J06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верхних дыхательных путей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 J 13-J16 J18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 20- J22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нижних дыхательных путей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присоединении бактериальной инфекции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таблетка, порошок для приготовления суспензии для приема внутрь,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брохообструкции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Сальбутамол, аэрозоль для ингаляций, раствор для небулайзера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R03AC02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 J35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Синусит / болезни миндалин и аденоидов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Вазомоторный и аллергический ринит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Беклометазон,спрей для ингаляций дозированный назальный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R01AD01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I33, I 01.1 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 инфекционный (острый/подострый)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стационарного лечения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Ампициллин, порошок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порошок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J01CA04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Цефтриаксон, порошок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в комбинации с беталактамным антибиотиком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J01GB03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L13, L20-L30, L42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Дерматиты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крем, мазь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крем, мазь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L50-L54, L56.3 T78.3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Крапивница и эритема, Ангионевротический отек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H02AB04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R06AC03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Цетиризин, таблетка, раствор оральный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R06AE07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Лоратадин, таблетка, сироп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R06AX13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L00-L08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кожи и подкожной клетчатки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N02BE01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Гидрокортизон, мазь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мазь, крем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мазь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 эффективности метотрексата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L04AB01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L04AB04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L63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Гнездная алопеция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крем, мазь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крем, мазь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D07AC01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Угревая болезнь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 и Эритромицин, мазь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D10AD54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L73.2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Гидраденит гнойный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Хлоргексидин, раствор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D08AC02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мочеполовой системы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 N11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Острый/хронический тубулоинтерстициальный нефрит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определения бактериальной чувствительности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Цефуроксим, таблетка,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J01DC02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Цефиксим, суспензия для приема внутрь, капсулы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J01DD08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 суспензия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 N34 N39.0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мочевыводящих путей Цистит Уретрит и уретральный синдром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определения бактериальной чувствительности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Сульфаметоксазол и Триметоприм, таблетка суспензия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J01EE01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J01XE01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N70-N74, N76 A54, A56, A74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мочеполовых органов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Легкой и средней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J01CR02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J01XD01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Флуконазол, капсула,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J02AC01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Реактивные артропатии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J01AA02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J01FA10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Ибупрофен, таблетка, суспензия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M01AE01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М07.3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Псориатические артропатии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L04AB01 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М30, М31</w:t>
            </w:r>
          </w:p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 и родственные состояния;Другие некротизирующие васкулопатии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B03BB01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H02AB06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L01AA01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Метотрексат, таблетка, раствор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L01BA01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кислота, капсула, таблетка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L04AB01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Циклоспорин, капсула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L04AD01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для детей до 18 лет, ранее получавших помповую терапию расходные материалы одного производителя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МКБ -10 – международный классификатор болезней десятого пересмотра</w:t>
            </w:r>
          </w:p>
          <w:bookmarkEnd w:id="12"/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2021 года № ҚР ДСМ - 75</w:t>
            </w:r>
          </w:p>
        </w:tc>
      </w:tr>
    </w:tbl>
    <w:bookmarkStart w:name="z4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1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уровне" (зарегистрирован в Реестре государственной регистрации нормативных актов под № 15724);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марта 2018 года № 105 "О внесении изменений в приказ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cоциального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под № 16618);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мая 2019 года № ҚР ДСМ-76 "О внесении изменений в приказ Министра здравоохранения Республики Казахстан от 29 августа 2017 года № 666 "Об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под № 18678);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января 2020 года № ҚР ДСМ-1/2020 "О внесении изменений в приказ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уровне" (зарегистрирован в Реестре государственной регистрации нормативных правовых актов под № 19852);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июля 2020 года № ҚР ДСМ-88/2020 "О внесении дополнения в приказ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под № 21021).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